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296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243-08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Шипилова Сергея Николаевича, </w:t>
      </w:r>
      <w:r>
        <w:rPr>
          <w:rStyle w:val="cat-UserDefinedgrp-2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Шипилов С.Н.10.01.2024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0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1881058623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1026022831 от 26.10.2023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Шипилов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в деле имеется отчет о доставке СМС-извещения, которое получено </w:t>
      </w:r>
      <w:r>
        <w:rPr>
          <w:rFonts w:ascii="Times New Roman" w:eastAsia="Times New Roman" w:hAnsi="Times New Roman" w:cs="Times New Roman"/>
          <w:sz w:val="28"/>
          <w:szCs w:val="28"/>
        </w:rPr>
        <w:t>03.04.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Шипилов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Шипилов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имеющимся в деле доказательствам.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Шипилова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188108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2409200</w:t>
      </w:r>
      <w:r>
        <w:rPr>
          <w:rFonts w:ascii="Times New Roman" w:eastAsia="Times New Roman" w:hAnsi="Times New Roman" w:cs="Times New Roman"/>
          <w:sz w:val="28"/>
          <w:szCs w:val="28"/>
        </w:rPr>
        <w:t>18841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06.03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18810586231026022831 от 26.10.2023 г.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Шипилова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Шипилова Сергея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2962420118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296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p>
      <w:pPr>
        <w:widowControl w:val="0"/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12">
    <w:name w:val="cat-UserDefined grp-29 rplc-12"/>
    <w:basedOn w:val="DefaultParagraphFont"/>
  </w:style>
  <w:style w:type="character" w:customStyle="1" w:styleId="cat-UserDefinedgrp-30rplc-14">
    <w:name w:val="cat-UserDefined grp-30 rplc-14"/>
    <w:basedOn w:val="DefaultParagraphFont"/>
  </w:style>
  <w:style w:type="character" w:customStyle="1" w:styleId="cat-UserDefinedgrp-30rplc-20">
    <w:name w:val="cat-UserDefined grp-30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